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596598" w:rsidRDefault="00522912" w:rsidP="00E116DB">
      <w:pPr>
        <w:pStyle w:val="1pt"/>
        <w:rPr>
          <w:rFonts w:asciiTheme="majorHAnsi" w:hAnsiTheme="majorHAnsi" w:cstheme="majorHAnsi"/>
        </w:rPr>
      </w:pPr>
    </w:p>
    <w:p w:rsidR="00DA6BED" w:rsidRPr="00596598" w:rsidRDefault="00DA6BED" w:rsidP="00E60A45">
      <w:pPr>
        <w:pStyle w:val="1pt"/>
        <w:ind w:right="4688"/>
        <w:rPr>
          <w:rFonts w:asciiTheme="majorHAnsi" w:hAnsiTheme="majorHAnsi" w:cstheme="majorHAnsi"/>
        </w:rPr>
        <w:sectPr w:rsidR="00DA6BED" w:rsidRPr="00596598" w:rsidSect="004739D9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</w:tblGrid>
      <w:tr w:rsidR="00FA4D64" w:rsidRPr="00596598" w:rsidTr="00FA4D64">
        <w:trPr>
          <w:trHeight w:val="255"/>
        </w:trPr>
        <w:tc>
          <w:tcPr>
            <w:tcW w:w="4046" w:type="dxa"/>
            <w:vMerge w:val="restart"/>
          </w:tcPr>
          <w:p w:rsidR="00FA4D64" w:rsidRPr="00596598" w:rsidRDefault="008E2523" w:rsidP="00F7309B">
            <w:pPr>
              <w:pStyle w:val="Text85pt"/>
              <w:spacing w:after="40"/>
              <w:rPr>
                <w:rFonts w:asciiTheme="majorHAnsi" w:hAnsiTheme="majorHAnsi" w:cstheme="majorHAnsi"/>
              </w:rPr>
            </w:pPr>
            <w:r w:rsidRPr="00596598">
              <w:rPr>
                <w:rFonts w:asciiTheme="majorHAnsi" w:hAnsiTheme="majorHAnsi" w:cstheme="majorHAnsi"/>
              </w:rPr>
              <w:t>Bildungs- und Kulturdirektion</w:t>
            </w:r>
          </w:p>
          <w:p w:rsidR="008E2523" w:rsidRPr="00596598" w:rsidRDefault="008E2523" w:rsidP="00F7309B">
            <w:pPr>
              <w:pStyle w:val="Text85pt"/>
              <w:spacing w:after="40"/>
              <w:rPr>
                <w:rFonts w:asciiTheme="majorHAnsi" w:hAnsiTheme="majorHAnsi" w:cstheme="majorHAnsi"/>
              </w:rPr>
            </w:pPr>
            <w:r w:rsidRPr="00596598">
              <w:rPr>
                <w:rFonts w:asciiTheme="majorHAnsi" w:hAnsiTheme="majorHAnsi" w:cstheme="majorHAnsi"/>
              </w:rPr>
              <w:t>Amt für Kindergarten, Volksschule und Beratung</w:t>
            </w:r>
          </w:p>
          <w:p w:rsidR="008E2523" w:rsidRPr="00596598" w:rsidRDefault="008E2523" w:rsidP="00F7309B">
            <w:pPr>
              <w:pStyle w:val="Text85pt"/>
              <w:spacing w:after="40"/>
              <w:rPr>
                <w:rFonts w:asciiTheme="majorHAnsi" w:hAnsiTheme="majorHAnsi" w:cstheme="majorHAnsi"/>
              </w:rPr>
            </w:pPr>
            <w:r w:rsidRPr="00596598">
              <w:rPr>
                <w:rFonts w:asciiTheme="majorHAnsi" w:hAnsiTheme="majorHAnsi" w:cstheme="majorHAnsi"/>
              </w:rPr>
              <w:t>Abteilung Erziehungsberatung</w:t>
            </w:r>
          </w:p>
          <w:p w:rsidR="008E2523" w:rsidRPr="00596598" w:rsidRDefault="008E2523" w:rsidP="00F7309B">
            <w:pPr>
              <w:pStyle w:val="Text85pt"/>
              <w:spacing w:after="40"/>
              <w:rPr>
                <w:rFonts w:asciiTheme="majorHAnsi" w:hAnsiTheme="majorHAnsi" w:cstheme="majorHAnsi"/>
              </w:rPr>
            </w:pPr>
            <w:r w:rsidRPr="00596598">
              <w:rPr>
                <w:rFonts w:asciiTheme="majorHAnsi" w:hAnsiTheme="majorHAnsi" w:cstheme="majorHAnsi"/>
              </w:rPr>
              <w:t xml:space="preserve">2021.BKD.146 / </w:t>
            </w:r>
            <w:r w:rsidR="007B35BB" w:rsidRPr="00596598">
              <w:rPr>
                <w:rFonts w:asciiTheme="majorHAnsi" w:hAnsiTheme="majorHAnsi" w:cstheme="majorHAnsi"/>
              </w:rPr>
              <w:t>931780</w:t>
            </w:r>
          </w:p>
        </w:tc>
      </w:tr>
      <w:tr w:rsidR="00FA4D64" w:rsidRPr="00596598" w:rsidTr="00FA4D64">
        <w:trPr>
          <w:trHeight w:val="313"/>
        </w:trPr>
        <w:tc>
          <w:tcPr>
            <w:tcW w:w="4046" w:type="dxa"/>
            <w:vMerge/>
          </w:tcPr>
          <w:p w:rsidR="00FA4D64" w:rsidRPr="00596598" w:rsidRDefault="00FA4D64" w:rsidP="00080B73">
            <w:pPr>
              <w:rPr>
                <w:rFonts w:asciiTheme="majorHAnsi" w:hAnsiTheme="majorHAnsi" w:cstheme="majorHAnsi"/>
              </w:rPr>
            </w:pPr>
          </w:p>
        </w:tc>
      </w:tr>
      <w:tr w:rsidR="00FA4D64" w:rsidRPr="00596598" w:rsidTr="00FA4D64">
        <w:trPr>
          <w:trHeight w:val="2"/>
        </w:trPr>
        <w:tc>
          <w:tcPr>
            <w:tcW w:w="4046" w:type="dxa"/>
          </w:tcPr>
          <w:p w:rsidR="00FA4D64" w:rsidRPr="00596598" w:rsidRDefault="00FA4D64" w:rsidP="00386EF3">
            <w:pPr>
              <w:pStyle w:val="Text85pt"/>
              <w:rPr>
                <w:rFonts w:asciiTheme="majorHAnsi" w:hAnsiTheme="majorHAnsi" w:cstheme="majorHAnsi"/>
              </w:rPr>
            </w:pPr>
          </w:p>
        </w:tc>
      </w:tr>
    </w:tbl>
    <w:p w:rsidR="00692174" w:rsidRPr="00596598" w:rsidRDefault="00692174" w:rsidP="008E6BD3"/>
    <w:p w:rsidR="00692174" w:rsidRPr="00596598" w:rsidRDefault="00692174" w:rsidP="008E6BD3">
      <w:pPr>
        <w:rPr>
          <w:b/>
          <w:sz w:val="28"/>
          <w:szCs w:val="28"/>
        </w:rPr>
      </w:pPr>
      <w:r w:rsidRPr="00596598">
        <w:rPr>
          <w:b/>
          <w:sz w:val="28"/>
          <w:szCs w:val="28"/>
        </w:rPr>
        <w:t>Verbindliche Anm</w:t>
      </w:r>
      <w:r w:rsidR="00583816" w:rsidRPr="00596598">
        <w:rPr>
          <w:b/>
          <w:sz w:val="28"/>
          <w:szCs w:val="28"/>
        </w:rPr>
        <w:t>eldung für die Veranstaltung</w:t>
      </w:r>
    </w:p>
    <w:p w:rsidR="008E6BD3" w:rsidRPr="00596598" w:rsidRDefault="00692174" w:rsidP="008E6BD3">
      <w:r w:rsidRPr="00596598">
        <w:t xml:space="preserve">(Die Platzzahl ist beschränkt. </w:t>
      </w:r>
      <w:r w:rsidR="008E6BD3" w:rsidRPr="00596598">
        <w:rPr>
          <w:noProof/>
          <w:lang w:eastAsia="de-CH"/>
        </w:rPr>
        <w:drawing>
          <wp:anchor distT="0" distB="0" distL="114300" distR="114300" simplePos="0" relativeHeight="251660288" behindDoc="1" locked="1" layoutInCell="1" allowOverlap="1" wp14:anchorId="36D098CB" wp14:editId="7B827231">
            <wp:simplePos x="0" y="0"/>
            <wp:positionH relativeFrom="page">
              <wp:posOffset>3914775</wp:posOffset>
            </wp:positionH>
            <wp:positionV relativeFrom="paragraph">
              <wp:posOffset>27940</wp:posOffset>
            </wp:positionV>
            <wp:extent cx="1638000" cy="1238400"/>
            <wp:effectExtent l="0" t="0" r="635" b="0"/>
            <wp:wrapNone/>
            <wp:docPr id="2" name="fb145afa-19b9-4801-9c0a-90db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D3" w:rsidRPr="00596598">
        <w:rPr>
          <w:noProof/>
          <w:lang w:eastAsia="de-CH"/>
        </w:rPr>
        <w:drawing>
          <wp:anchor distT="0" distB="0" distL="114300" distR="114300" simplePos="0" relativeHeight="251659264" behindDoc="1" locked="1" layoutInCell="1" allowOverlap="1" wp14:anchorId="5663C8D2" wp14:editId="4D1C066A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152650" cy="1257300"/>
            <wp:effectExtent l="0" t="0" r="0" b="0"/>
            <wp:wrapNone/>
            <wp:docPr id="1" name="247e2e3f-eb6f-47aa-a94d-b9a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598">
        <w:t>Bitte klären Sie vor Anmeldung und Einzahlung ab, ob es noch freie Plätze hat (</w:t>
      </w:r>
      <w:hyperlink r:id="rId17" w:history="1">
        <w:r w:rsidRPr="00596598">
          <w:rPr>
            <w:rStyle w:val="Hyperlink"/>
          </w:rPr>
          <w:t>brigitte.rickli@be.ch</w:t>
        </w:r>
      </w:hyperlink>
      <w:r w:rsidRPr="00596598">
        <w:t xml:space="preserve"> oder Tel. 031 633 85 36)</w:t>
      </w:r>
    </w:p>
    <w:p w:rsidR="00213236" w:rsidRPr="00596598" w:rsidRDefault="00213236" w:rsidP="002C0DF8">
      <w:pPr>
        <w:rPr>
          <w:rFonts w:asciiTheme="majorHAnsi" w:hAnsiTheme="majorHAnsi" w:cstheme="majorHAnsi"/>
          <w:b/>
        </w:rPr>
      </w:pPr>
    </w:p>
    <w:p w:rsidR="00692174" w:rsidRPr="00596598" w:rsidRDefault="00692174" w:rsidP="002C0DF8">
      <w:pPr>
        <w:rPr>
          <w:rFonts w:asciiTheme="majorHAnsi" w:hAnsiTheme="majorHAnsi" w:cstheme="majorHAnsi"/>
          <w:b/>
        </w:rPr>
      </w:pPr>
    </w:p>
    <w:p w:rsidR="00692174" w:rsidRPr="00596598" w:rsidRDefault="00583816" w:rsidP="002C0DF8">
      <w:pPr>
        <w:rPr>
          <w:rFonts w:asciiTheme="majorHAnsi" w:hAnsiTheme="majorHAnsi" w:cstheme="majorHAnsi"/>
          <w:b/>
        </w:rPr>
      </w:pPr>
      <w:r w:rsidRPr="00596598">
        <w:rPr>
          <w:rFonts w:asciiTheme="majorHAnsi" w:hAnsiTheme="majorHAnsi" w:cstheme="majorHAnsi"/>
          <w:b/>
        </w:rPr>
        <w:t>Titel Veranstaltung</w:t>
      </w:r>
      <w:r w:rsidR="00692174" w:rsidRPr="00596598">
        <w:rPr>
          <w:rFonts w:asciiTheme="majorHAnsi" w:hAnsiTheme="majorHAnsi" w:cstheme="majorHAnsi"/>
          <w:b/>
        </w:rPr>
        <w:tab/>
      </w:r>
      <w:bookmarkStart w:id="1" w:name="_GoBack"/>
      <w:r w:rsidR="00C10BE9" w:rsidRPr="00596598">
        <w:rPr>
          <w:rFonts w:asciiTheme="majorHAnsi" w:hAnsiTheme="majorHAnsi" w:cstheme="majorHAnsi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331.2pt;height:18.15pt" o:ole="">
            <v:imagedata r:id="rId18" o:title=""/>
          </v:shape>
          <w:control r:id="rId19" w:name="TextBox21" w:shapeid="_x0000_i1091"/>
        </w:object>
      </w:r>
      <w:bookmarkEnd w:id="1"/>
    </w:p>
    <w:p w:rsidR="00692174" w:rsidRPr="00596598" w:rsidRDefault="00692174" w:rsidP="002C0DF8">
      <w:pPr>
        <w:rPr>
          <w:rFonts w:asciiTheme="majorHAnsi" w:hAnsiTheme="majorHAnsi" w:cstheme="majorHAnsi"/>
          <w:b/>
        </w:rPr>
      </w:pPr>
    </w:p>
    <w:p w:rsidR="00692174" w:rsidRPr="00596598" w:rsidRDefault="00692174" w:rsidP="00C07B9B">
      <w:pPr>
        <w:spacing w:after="40"/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  <w:b/>
        </w:rPr>
        <w:t>durchgeführt von</w:t>
      </w:r>
      <w:r w:rsidRPr="00596598">
        <w:rPr>
          <w:rFonts w:asciiTheme="majorHAnsi" w:hAnsiTheme="majorHAnsi" w:cstheme="majorHAnsi"/>
          <w:b/>
        </w:rPr>
        <w:tab/>
      </w:r>
      <w:r w:rsidR="00B70812" w:rsidRPr="00596598">
        <w:rPr>
          <w:rFonts w:asciiTheme="majorHAnsi" w:hAnsiTheme="majorHAnsi" w:cstheme="majorHAnsi"/>
          <w:b/>
        </w:rPr>
        <w:object w:dxaOrig="225" w:dyaOrig="225">
          <v:shape id="_x0000_i1059" type="#_x0000_t75" style="width:331.2pt;height:18.15pt" o:ole="">
            <v:imagedata r:id="rId18" o:title=""/>
          </v:shape>
          <w:control r:id="rId20" w:name="TextBox2" w:shapeid="_x0000_i1059"/>
        </w:object>
      </w:r>
    </w:p>
    <w:p w:rsidR="00692174" w:rsidRPr="00596598" w:rsidRDefault="00692174" w:rsidP="002C0DF8">
      <w:pPr>
        <w:rPr>
          <w:rFonts w:asciiTheme="majorHAnsi" w:hAnsiTheme="majorHAnsi" w:cstheme="majorHAnsi"/>
          <w:b/>
        </w:rPr>
      </w:pPr>
    </w:p>
    <w:p w:rsidR="00692174" w:rsidRPr="00596598" w:rsidRDefault="00692174" w:rsidP="002C0DF8">
      <w:pPr>
        <w:rPr>
          <w:rFonts w:asciiTheme="majorHAnsi" w:hAnsiTheme="majorHAnsi" w:cstheme="majorHAnsi"/>
          <w:b/>
        </w:rPr>
      </w:pPr>
    </w:p>
    <w:p w:rsidR="00692174" w:rsidRPr="00596598" w:rsidRDefault="00692174" w:rsidP="002C0DF8">
      <w:pPr>
        <w:rPr>
          <w:rFonts w:asciiTheme="majorHAnsi" w:hAnsiTheme="majorHAnsi" w:cstheme="majorHAnsi"/>
          <w:b/>
        </w:rPr>
      </w:pPr>
      <w:r w:rsidRPr="00596598">
        <w:rPr>
          <w:rFonts w:asciiTheme="majorHAnsi" w:hAnsiTheme="majorHAnsi" w:cstheme="majorHAnsi"/>
          <w:b/>
        </w:rPr>
        <w:t>Angaben Teilnehmerin/Teilnehmer</w:t>
      </w:r>
    </w:p>
    <w:p w:rsidR="00692174" w:rsidRPr="00596598" w:rsidRDefault="00692174" w:rsidP="002C0DF8">
      <w:pPr>
        <w:rPr>
          <w:rFonts w:asciiTheme="majorHAnsi" w:hAnsiTheme="majorHAnsi" w:cstheme="majorHAnsi"/>
          <w:b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Name</w:t>
      </w:r>
      <w:r w:rsidRPr="00596598">
        <w:rPr>
          <w:rFonts w:asciiTheme="majorHAnsi" w:hAnsiTheme="majorHAnsi" w:cstheme="majorHAnsi"/>
        </w:rPr>
        <w:tab/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61" type="#_x0000_t75" style="width:152.15pt;height:18.15pt" o:ole="">
            <v:imagedata r:id="rId21" o:title=""/>
          </v:shape>
          <w:control r:id="rId22" w:name="TextBox22" w:shapeid="_x0000_i1061"/>
        </w:object>
      </w:r>
      <w:r w:rsidR="006858F0"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>Vorname</w:t>
      </w:r>
      <w:r w:rsidR="00B53787" w:rsidRPr="00596598">
        <w:rPr>
          <w:rFonts w:asciiTheme="majorHAnsi" w:hAnsiTheme="majorHAnsi" w:cstheme="majorHAnsi"/>
        </w:rPr>
        <w:t xml:space="preserve"> 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B53787" w:rsidRPr="00596598">
        <w:rPr>
          <w:rFonts w:ascii="Arial" w:hAnsi="Arial"/>
          <w:sz w:val="22"/>
        </w:rPr>
        <w:t> </w:t>
      </w:r>
      <w:r w:rsidR="00C07B9B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63" type="#_x0000_t75" style="width:118.35pt;height:18.15pt" o:ole="">
            <v:imagedata r:id="rId23" o:title=""/>
          </v:shape>
          <w:control r:id="rId24" w:name="TextBox26" w:shapeid="_x0000_i1063"/>
        </w:object>
      </w:r>
    </w:p>
    <w:p w:rsidR="00B70812" w:rsidRPr="00596598" w:rsidRDefault="00B70812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Strasse</w:t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65" type="#_x0000_t75" style="width:149pt;height:18.15pt" o:ole="">
            <v:imagedata r:id="rId25" o:title=""/>
          </v:shape>
          <w:control r:id="rId26" w:name="TextBox23" w:shapeid="_x0000_i1065"/>
        </w:object>
      </w:r>
      <w:r w:rsidRPr="00596598">
        <w:rPr>
          <w:rFonts w:asciiTheme="majorHAnsi" w:hAnsiTheme="majorHAnsi" w:cstheme="majorHAnsi"/>
        </w:rPr>
        <w:tab/>
        <w:t>PLZ / Wohnort</w:t>
      </w:r>
      <w:r w:rsidR="00C07B9B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67" type="#_x0000_t75" style="width:118.35pt;height:18.15pt" o:ole="">
            <v:imagedata r:id="rId23" o:title=""/>
          </v:shape>
          <w:control r:id="rId27" w:name="TextBox27" w:shapeid="_x0000_i1067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E-Mail privat</w:t>
      </w:r>
      <w:r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69" type="#_x0000_t75" style="width:149pt;height:18.15pt" o:ole="">
            <v:imagedata r:id="rId25" o:title=""/>
          </v:shape>
          <w:control r:id="rId28" w:name="TextBox24" w:shapeid="_x0000_i1069"/>
        </w:object>
      </w:r>
      <w:r w:rsidRPr="00596598">
        <w:rPr>
          <w:rFonts w:asciiTheme="majorHAnsi" w:hAnsiTheme="majorHAnsi" w:cstheme="majorHAnsi"/>
        </w:rPr>
        <w:tab/>
        <w:t>Handy-Nr.</w:t>
      </w:r>
      <w:r w:rsidR="00C07B9B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71" type="#_x0000_t75" style="width:118.35pt;height:18.15pt" o:ole="">
            <v:imagedata r:id="rId23" o:title=""/>
          </v:shape>
          <w:control r:id="rId29" w:name="TextBox28" w:shapeid="_x0000_i1071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B70812">
      <w:pPr>
        <w:spacing w:after="40"/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Geburtsdatum</w:t>
      </w:r>
      <w:r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73" type="#_x0000_t75" style="width:87.65pt;height:18.15pt" o:ole="">
            <v:imagedata r:id="rId30" o:title=""/>
          </v:shape>
          <w:control r:id="rId31" w:name="TextBox25" w:shapeid="_x0000_i1073"/>
        </w:object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  <w:t>Uni-Abschluss im Jahr</w:t>
      </w:r>
      <w:r w:rsidR="00C07B9B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75" type="#_x0000_t75" style="width:75.75pt;height:18.15pt" o:ole="">
            <v:imagedata r:id="rId32" o:title=""/>
          </v:shape>
          <w:control r:id="rId33" w:name="TextBox29" w:shapeid="_x0000_i1075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1C2E95" w:rsidRPr="00596598" w:rsidRDefault="001C2E95" w:rsidP="002C0DF8">
      <w:pPr>
        <w:rPr>
          <w:rFonts w:asciiTheme="majorHAnsi" w:hAnsiTheme="majorHAnsi" w:cstheme="majorHAnsi"/>
        </w:rPr>
      </w:pPr>
    </w:p>
    <w:p w:rsidR="00692174" w:rsidRPr="00596598" w:rsidRDefault="00692174" w:rsidP="009B2D05">
      <w:pPr>
        <w:spacing w:after="40"/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Arbeitsort</w:t>
      </w:r>
      <w:r w:rsidR="00C07B9B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77" type="#_x0000_t75" style="width:373.75pt;height:18.15pt" o:ole="">
            <v:imagedata r:id="rId34" o:title=""/>
          </v:shape>
          <w:control r:id="rId35" w:name="TextBox210" w:shapeid="_x0000_i1077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Adresse</w:t>
      </w:r>
      <w:r w:rsidR="009B2D05" w:rsidRPr="00596598">
        <w:rPr>
          <w:rFonts w:asciiTheme="majorHAnsi" w:hAnsiTheme="majorHAnsi" w:cstheme="majorHAnsi"/>
        </w:rPr>
        <w:tab/>
      </w:r>
      <w:r w:rsidR="009B2D05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79" type="#_x0000_t75" style="width:373.75pt;height:18.15pt" o:ole="">
            <v:imagedata r:id="rId34" o:title=""/>
          </v:shape>
          <w:control r:id="rId36" w:name="TextBox211" w:shapeid="_x0000_i1079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9B2D05">
      <w:pPr>
        <w:spacing w:after="40"/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E-Mail Arbeit</w:t>
      </w:r>
      <w:r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81" type="#_x0000_t75" style="width:145.25pt;height:18.15pt" o:ole="">
            <v:imagedata r:id="rId37" o:title=""/>
          </v:shape>
          <w:control r:id="rId38" w:name="TextBox212" w:shapeid="_x0000_i1081"/>
        </w:object>
      </w:r>
      <w:r w:rsidRPr="00596598">
        <w:rPr>
          <w:rFonts w:asciiTheme="majorHAnsi" w:hAnsiTheme="majorHAnsi" w:cstheme="majorHAnsi"/>
        </w:rPr>
        <w:tab/>
        <w:t>Tel.Nr.</w:t>
      </w:r>
      <w:r w:rsidR="009B2D05" w:rsidRPr="00596598">
        <w:rPr>
          <w:rFonts w:asciiTheme="majorHAnsi" w:hAnsiTheme="majorHAnsi" w:cstheme="majorHAnsi"/>
        </w:rPr>
        <w:tab/>
        <w:t xml:space="preserve">   </w:t>
      </w:r>
      <w:r w:rsidR="00B53787" w:rsidRPr="00596598">
        <w:rPr>
          <w:rFonts w:asciiTheme="majorHAnsi" w:hAnsiTheme="majorHAnsi" w:cstheme="majorHAnsi"/>
        </w:rPr>
        <w:tab/>
      </w:r>
      <w:r w:rsidR="00C10BE9" w:rsidRPr="00596598">
        <w:rPr>
          <w:rFonts w:asciiTheme="majorHAnsi" w:hAnsiTheme="majorHAnsi" w:cstheme="majorHAnsi"/>
          <w:b/>
        </w:rPr>
        <w:object w:dxaOrig="225" w:dyaOrig="225">
          <v:shape id="_x0000_i1083" type="#_x0000_t75" style="width:118.35pt;height:18.15pt" o:ole="">
            <v:imagedata r:id="rId23" o:title=""/>
          </v:shape>
          <w:control r:id="rId39" w:name="TextBox213" w:shapeid="_x0000_i1083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Anliegen / Erwartungen an die Veranstaltung</w:t>
      </w:r>
    </w:p>
    <w:p w:rsidR="00692174" w:rsidRPr="00596598" w:rsidRDefault="00C10BE9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  <w:b/>
        </w:rPr>
        <w:object w:dxaOrig="225" w:dyaOrig="225">
          <v:shape id="_x0000_i1085" type="#_x0000_t75" style="width:458.9pt;height:55.7pt" o:ole="">
            <v:imagedata r:id="rId40" o:title=""/>
          </v:shape>
          <w:control r:id="rId41" w:name="TextBox214" w:shapeid="_x0000_i1085"/>
        </w:object>
      </w:r>
    </w:p>
    <w:p w:rsidR="00692174" w:rsidRPr="00596598" w:rsidRDefault="00692174" w:rsidP="009B2D05">
      <w:pPr>
        <w:spacing w:after="40"/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Datum</w:t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</w:r>
      <w:r w:rsidRPr="00596598">
        <w:rPr>
          <w:rFonts w:asciiTheme="majorHAnsi" w:hAnsiTheme="majorHAnsi" w:cstheme="majorHAnsi"/>
        </w:rPr>
        <w:tab/>
        <w:t>Unterschrift</w:t>
      </w:r>
    </w:p>
    <w:p w:rsidR="009B2D05" w:rsidRPr="00596598" w:rsidRDefault="00C10BE9" w:rsidP="009B2D05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  <w:b/>
        </w:rPr>
        <w:lastRenderedPageBreak/>
        <w:object w:dxaOrig="225" w:dyaOrig="225">
          <v:shape id="_x0000_i1087" type="#_x0000_t75" style="width:118.35pt;height:18.15pt" o:ole="">
            <v:imagedata r:id="rId23" o:title=""/>
          </v:shape>
          <w:control r:id="rId42" w:name="TextBox215" w:shapeid="_x0000_i1087"/>
        </w:object>
      </w: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</w:p>
    <w:p w:rsidR="00692174" w:rsidRPr="00596598" w:rsidRDefault="00692174" w:rsidP="002C0DF8">
      <w:pPr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Beilage</w:t>
      </w:r>
    </w:p>
    <w:p w:rsidR="00692174" w:rsidRPr="00596598" w:rsidRDefault="00692174" w:rsidP="006858F0">
      <w:pPr>
        <w:tabs>
          <w:tab w:val="left" w:pos="9072"/>
        </w:tabs>
        <w:rPr>
          <w:rFonts w:asciiTheme="majorHAnsi" w:hAnsiTheme="majorHAnsi" w:cstheme="majorHAnsi"/>
        </w:rPr>
      </w:pPr>
      <w:r w:rsidRPr="00596598">
        <w:rPr>
          <w:rFonts w:asciiTheme="majorHAnsi" w:hAnsiTheme="majorHAnsi" w:cstheme="majorHAnsi"/>
        </w:rPr>
        <w:t>Kopie Zahlungsbeleg</w:t>
      </w:r>
    </w:p>
    <w:sectPr w:rsidR="00692174" w:rsidRPr="00596598" w:rsidSect="00C07B9B">
      <w:headerReference w:type="default" r:id="rId43"/>
      <w:footerReference w:type="default" r:id="rId44"/>
      <w:type w:val="continuous"/>
      <w:pgSz w:w="11906" w:h="16838" w:code="9"/>
      <w:pgMar w:top="1707" w:right="1134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73" w:rsidRPr="00596598" w:rsidRDefault="00080B73">
      <w:r w:rsidRPr="00596598">
        <w:separator/>
      </w:r>
    </w:p>
  </w:endnote>
  <w:endnote w:type="continuationSeparator" w:id="0">
    <w:p w:rsidR="00080B73" w:rsidRPr="00596598" w:rsidRDefault="00080B73">
      <w:r w:rsidRPr="005965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73" w:rsidRPr="00596598" w:rsidRDefault="00080B73" w:rsidP="00480FDE">
    <w:pPr>
      <w:pStyle w:val="Vorlagenbezeichnung"/>
    </w:pPr>
    <w:r w:rsidRPr="0059659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2C85A4" wp14:editId="4D0FC7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B73" w:rsidRPr="005C6148" w:rsidRDefault="00080B73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E7DA2" w:rsidRPr="00EE7DA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E7D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C85A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80B73" w:rsidRPr="005C6148" w:rsidRDefault="00080B73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E7DA2" w:rsidRPr="00EE7DA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E7DA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596598">
      <w:tab/>
    </w:r>
    <w:r w:rsidRPr="00596598">
      <w:tab/>
    </w:r>
    <w:r w:rsidRPr="00596598">
      <w:tab/>
    </w:r>
    <w:bookmarkStart w:id="0" w:name="Vorlagenbezeichnung"/>
    <w:r w:rsidRPr="00596598"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73" w:rsidRDefault="00EE7DA2" w:rsidP="00F11761">
    <w:pPr>
      <w:pStyle w:val="Fuzeile"/>
    </w:pPr>
    <w:sdt>
      <w:sdtPr>
        <w:tag w:val="Classification"/>
        <w:id w:val="1037542569"/>
        <w:placeholder>
          <w:docPart w:val="DBB2FD006CAE48F588CC030DC4692292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596598">
          <w:t xml:space="preserve"> </w:t>
        </w:r>
      </w:sdtContent>
    </w:sdt>
    <w:r w:rsidR="00080B7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36764E9" wp14:editId="209702A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B73" w:rsidRPr="005C6148" w:rsidRDefault="00080B73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858F0" w:rsidRPr="006858F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58F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64E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D7lhVOdwIAAF8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080B73" w:rsidRPr="005C6148" w:rsidRDefault="00080B73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858F0" w:rsidRPr="006858F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58F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80B73">
      <w:tab/>
    </w:r>
    <w:bookmarkStart w:id="2" w:name="MetaTool_Script4"/>
    <w:r w:rsidR="00080B73" w:rsidRPr="00A8742E">
      <w:t>Ges_Lnr_4</w:t>
    </w:r>
    <w:bookmarkEnd w:id="2"/>
    <w:r w:rsidR="00080B73" w:rsidRPr="00A8742E">
      <w:t xml:space="preserve"> / </w:t>
    </w:r>
    <w:bookmarkStart w:id="3" w:name="MetaTool_Script5"/>
    <w:r w:rsidR="00080B73" w:rsidRPr="00A8742E">
      <w:t>Dok_Lnr_5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73" w:rsidRPr="00596598" w:rsidRDefault="00080B73">
      <w:r w:rsidRPr="00596598">
        <w:separator/>
      </w:r>
    </w:p>
  </w:footnote>
  <w:footnote w:type="continuationSeparator" w:id="0">
    <w:p w:rsidR="00080B73" w:rsidRPr="00596598" w:rsidRDefault="00080B73">
      <w:r w:rsidRPr="005965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73" w:rsidRPr="00596598" w:rsidRDefault="00080B73" w:rsidP="004739D9">
    <w:pPr>
      <w:pStyle w:val="Absender"/>
    </w:pPr>
    <w:r w:rsidRPr="00596598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598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00F10F3D" wp14:editId="3AE23D26">
          <wp:simplePos x="0" y="0"/>
          <wp:positionH relativeFrom="column">
            <wp:posOffset>4479925</wp:posOffset>
          </wp:positionH>
          <wp:positionV relativeFrom="paragraph">
            <wp:posOffset>-86360</wp:posOffset>
          </wp:positionV>
          <wp:extent cx="904875" cy="451485"/>
          <wp:effectExtent l="0" t="0" r="9525" b="5715"/>
          <wp:wrapNone/>
          <wp:docPr id="8" name="ea88d8c1-aa44-4993-9c92-e13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598"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1450B82B" wp14:editId="77B614FF">
          <wp:simplePos x="0" y="0"/>
          <wp:positionH relativeFrom="column">
            <wp:posOffset>2893060</wp:posOffset>
          </wp:positionH>
          <wp:positionV relativeFrom="paragraph">
            <wp:posOffset>-59690</wp:posOffset>
          </wp:positionV>
          <wp:extent cx="920115" cy="424815"/>
          <wp:effectExtent l="0" t="0" r="0" b="0"/>
          <wp:wrapNone/>
          <wp:docPr id="7" name="c8dc8e05-580e-4ae2-8e75-602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0B73" w:rsidRPr="00596598" w:rsidRDefault="00080B73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73" w:rsidRPr="00F64BCA" w:rsidRDefault="00080B73" w:rsidP="00F64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504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629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18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2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CD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0C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E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6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615FAE"/>
    <w:multiLevelType w:val="hybridMultilevel"/>
    <w:tmpl w:val="E2DCD45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3"/>
  </w:num>
  <w:num w:numId="14">
    <w:abstractNumId w:val="29"/>
  </w:num>
  <w:num w:numId="15">
    <w:abstractNumId w:val="28"/>
  </w:num>
  <w:num w:numId="16">
    <w:abstractNumId w:val="17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4"/>
  </w:num>
  <w:num w:numId="22">
    <w:abstractNumId w:val="15"/>
  </w:num>
  <w:num w:numId="23">
    <w:abstractNumId w:val="26"/>
  </w:num>
  <w:num w:numId="24">
    <w:abstractNumId w:val="22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1"/>
  </w:num>
  <w:num w:numId="30">
    <w:abstractNumId w:val="21"/>
  </w:num>
  <w:num w:numId="31">
    <w:abstractNumId w:val="21"/>
  </w:num>
  <w:num w:numId="32">
    <w:abstractNumId w:val="19"/>
  </w:num>
  <w:num w:numId="33">
    <w:abstractNumId w:val="19"/>
  </w:num>
  <w:num w:numId="34">
    <w:abstractNumId w:val="19"/>
  </w:num>
  <w:num w:numId="35">
    <w:abstractNumId w:val="12"/>
  </w:num>
  <w:num w:numId="36">
    <w:abstractNumId w:val="12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1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12811440638920864&quot; PrimaryUID=&quot;ClientSuite&quot; Active=&quot;true&quot;&gt;&lt;Field Name=&quot;UID&quot; Value=&quot;2020012811440638920864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111314554975333995&quot; PrimaryUID=&quot;ClientSuite&quot; Active=&quot;true&quot;&gt;&lt;Field Name=&quot;UID&quot; Value=&quot;2019111314554975333995&quot;/&gt;&lt;Field Name=&quot;IDName&quot; Value=&quot;AKVB-EB: Erziehungsberatung&quot;/&gt;&lt;Field Name=&quot;Kurzname&quot; Value=&quot;AKVB-EB&quot;/&gt;&lt;Field Name=&quot;Amt&quot; Value=&quot;Amt für Kindergarten, Volksschule und Beratung&quot;/&gt;&lt;Field Name=&quot;Direktion&quot; Value=&quot;Bildungs- und Kulturdirektion&quot;/&gt;&lt;Field Name=&quot;Address1&quot; Value=&quot;Erziehungsberatung Leitung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5 11&quot;/&gt;&lt;Field Name=&quot;Fax&quot; Value=&quot;+41 31 633 83 55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4975333995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10914522586168087&quot;/&gt;&lt;/DocProp&gt;&lt;DocProp UID=&quot;2006040509495284662868&quot; EntryUID=&quot;11597174194103451787417520607715493161148&quot; PrimaryUID=&quot;ClientSuite&quot; Active=&quot;true&quot;&gt;&lt;Field Name=&quot;UID&quot; Value=&quot;11597174194103451787417520607715493161148&quot;/&gt;&lt;Field Name=&quot;IDName&quot; Value=&quot;Rickli Brigitte, BKD-AKVB-EB&quot;/&gt;&lt;Field Name=&quot;Name&quot; Value=&quot;Brigitte Rickli&quot;/&gt;&lt;Field Name=&quot;DirectPhone&quot; Value=&quot;+41 31 633 85 36&quot;/&gt;&lt;Field Name=&quot;EMail&quot; Value=&quot;brigitte.rickli@be.ch&quot;/&gt;&lt;Field Name=&quot;Data_UID&quot; Value=&quot;1159717419410345178741752060771549316114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10914522586168087&quot;/&gt;&lt;/DocProp&gt;&lt;DocProp UID=&quot;200212191811121321310321301031x&quot; EntryUID=&quot;11597174194103451787417520607715493161148&quot; PrimaryUID=&quot;ClientSuite&quot; Active=&quot;true&quot;&gt;&lt;Field Name=&quot;UID&quot; Value=&quot;11597174194103451787417520607715493161148&quot;/&gt;&lt;Field Name=&quot;IDName&quot; Value=&quot;Rickli Brigitte, BKD-AKVB-EB&quot;/&gt;&lt;Field Name=&quot;Name&quot; Value=&quot;Brigitte Rickli&quot;/&gt;&lt;Field Name=&quot;DirectPhone&quot; Value=&quot;+41 31 633 85 36&quot;/&gt;&lt;Field Name=&quot;EMail&quot; Value=&quot;brigitte.rickli@be.ch&quot;/&gt;&lt;Field Name=&quot;Data_UID&quot; Value=&quot;1159717419410345178741752060771549316114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10914522586168087&quot;/&gt;&lt;/DocProp&gt;&lt;DocProp UID=&quot;2002122010583847234010578&quot; EntryUID=&quot;11597174194103451787417520607715493161148&quot; PrimaryUID=&quot;ClientSuite&quot; Active=&quot;true&quot;&gt;&lt;Field Name=&quot;UID&quot; Value=&quot;11597174194103451787417520607715493161148&quot;/&gt;&lt;Field Name=&quot;IDName&quot; Value=&quot;Rickli Brigitte, BKD-AKVB-EB&quot;/&gt;&lt;Field Name=&quot;Name&quot; Value=&quot;Brigitte Rickli&quot;/&gt;&lt;Field Name=&quot;DirectPhone&quot; Value=&quot;+41 31 633 85 36&quot;/&gt;&lt;Field Name=&quot;EMail&quot; Value=&quot;brigitte.rickli@be.ch&quot;/&gt;&lt;Field Name=&quot;Data_UID&quot; Value=&quot;1159717419410345178741752060771549316114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1091452258616808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001091452258616808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Field Name=&quot;Dok_Titel&quot; Value=&quot;20200128 VORLAGE Dokument EB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&quot;/&gt;&lt;Field Name=&quot;Dok_DatumMMMM&quot; Value=&quot;&quot;/&gt;&lt;Field Name=&quot;G_BeginnMM&quot; Value=&quot;27.06.2019&quot;/&gt;&lt;Field Name=&quot;G_BeginnMMMM&quot; Value=&quot;27. Juni 2019&quot;/&gt;&lt;Field Name=&quot;G_Titel&quot; Value=&quot;100 Jahre EB 2020&quot;/&gt;&lt;Field Name=&quot;G_Bemerkung&quot; Value=&quot;ERZ2DB: AKVB-EB-Leitung||&quot;/&gt;&lt;Field Name=&quot;G_Eigner&quot; Value=&quot;AKVB-EB: Erziehungsberatung Abteilung Leitung&quot;/&gt;&lt;Field Name=&quot;G_Laufnummer&quot; Value=&quot;2019.ERZ.931&quot;/&gt;&lt;Field Name=&quot;G_Signatur&quot; Value=&quot;2019.ERZ.931&quot;/&gt;&lt;Field Name=&quot;SelectedUID&quot; Value=&quot;2020010914522586168087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8. Janua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1281144063892086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739D9"/>
    <w:rsid w:val="00000C1D"/>
    <w:rsid w:val="00001886"/>
    <w:rsid w:val="00002B8D"/>
    <w:rsid w:val="00007904"/>
    <w:rsid w:val="000139BD"/>
    <w:rsid w:val="00013F50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76BBC"/>
    <w:rsid w:val="00080B73"/>
    <w:rsid w:val="00082B5C"/>
    <w:rsid w:val="00087CF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3BB1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349C9"/>
    <w:rsid w:val="00135EB8"/>
    <w:rsid w:val="00137558"/>
    <w:rsid w:val="00137978"/>
    <w:rsid w:val="001402EF"/>
    <w:rsid w:val="00146849"/>
    <w:rsid w:val="001507E3"/>
    <w:rsid w:val="00152D5D"/>
    <w:rsid w:val="001543B5"/>
    <w:rsid w:val="0016057B"/>
    <w:rsid w:val="00160E55"/>
    <w:rsid w:val="00161D21"/>
    <w:rsid w:val="001720B2"/>
    <w:rsid w:val="00172367"/>
    <w:rsid w:val="001806B9"/>
    <w:rsid w:val="00182640"/>
    <w:rsid w:val="0018281A"/>
    <w:rsid w:val="00184153"/>
    <w:rsid w:val="001859D8"/>
    <w:rsid w:val="00186D97"/>
    <w:rsid w:val="00190973"/>
    <w:rsid w:val="00196F3D"/>
    <w:rsid w:val="001970EC"/>
    <w:rsid w:val="001A0D83"/>
    <w:rsid w:val="001A1EB8"/>
    <w:rsid w:val="001A338B"/>
    <w:rsid w:val="001A5983"/>
    <w:rsid w:val="001B5BCF"/>
    <w:rsid w:val="001B6583"/>
    <w:rsid w:val="001B6D19"/>
    <w:rsid w:val="001C2E95"/>
    <w:rsid w:val="001C6F7F"/>
    <w:rsid w:val="001E050F"/>
    <w:rsid w:val="001E0CA6"/>
    <w:rsid w:val="001E1D4D"/>
    <w:rsid w:val="001F5040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47B"/>
    <w:rsid w:val="002C4655"/>
    <w:rsid w:val="002D041B"/>
    <w:rsid w:val="002D219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86EF3"/>
    <w:rsid w:val="00390F5C"/>
    <w:rsid w:val="00391A0B"/>
    <w:rsid w:val="00396159"/>
    <w:rsid w:val="003A0515"/>
    <w:rsid w:val="003A0EAA"/>
    <w:rsid w:val="003A293A"/>
    <w:rsid w:val="003A5C7A"/>
    <w:rsid w:val="003C3BFA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1DEF"/>
    <w:rsid w:val="004739D9"/>
    <w:rsid w:val="00474B7A"/>
    <w:rsid w:val="00477838"/>
    <w:rsid w:val="00480FDE"/>
    <w:rsid w:val="00485BEE"/>
    <w:rsid w:val="00486D6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503C21"/>
    <w:rsid w:val="00510F00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83816"/>
    <w:rsid w:val="00585731"/>
    <w:rsid w:val="00586199"/>
    <w:rsid w:val="00586E75"/>
    <w:rsid w:val="00590C63"/>
    <w:rsid w:val="00596598"/>
    <w:rsid w:val="00596BD3"/>
    <w:rsid w:val="005A01A4"/>
    <w:rsid w:val="005A61A4"/>
    <w:rsid w:val="005A76AC"/>
    <w:rsid w:val="005B07D3"/>
    <w:rsid w:val="005B0ADF"/>
    <w:rsid w:val="005B0EE0"/>
    <w:rsid w:val="005B1204"/>
    <w:rsid w:val="005B6D4F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26CC"/>
    <w:rsid w:val="0060293D"/>
    <w:rsid w:val="00605EF9"/>
    <w:rsid w:val="00607715"/>
    <w:rsid w:val="00614AAA"/>
    <w:rsid w:val="0062010B"/>
    <w:rsid w:val="006222F5"/>
    <w:rsid w:val="00630CD1"/>
    <w:rsid w:val="00631B92"/>
    <w:rsid w:val="0063352C"/>
    <w:rsid w:val="00634439"/>
    <w:rsid w:val="00634C2C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715"/>
    <w:rsid w:val="00681D02"/>
    <w:rsid w:val="00682CB0"/>
    <w:rsid w:val="00683536"/>
    <w:rsid w:val="006847BF"/>
    <w:rsid w:val="006858F0"/>
    <w:rsid w:val="00692174"/>
    <w:rsid w:val="0069361C"/>
    <w:rsid w:val="00694094"/>
    <w:rsid w:val="006A0B9E"/>
    <w:rsid w:val="006A27FE"/>
    <w:rsid w:val="006A49EA"/>
    <w:rsid w:val="006A4EAF"/>
    <w:rsid w:val="006A5329"/>
    <w:rsid w:val="006A5727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515D7"/>
    <w:rsid w:val="00757B63"/>
    <w:rsid w:val="0076101E"/>
    <w:rsid w:val="00761036"/>
    <w:rsid w:val="00765219"/>
    <w:rsid w:val="007663C2"/>
    <w:rsid w:val="00767FBD"/>
    <w:rsid w:val="007740C9"/>
    <w:rsid w:val="00776C5A"/>
    <w:rsid w:val="00781720"/>
    <w:rsid w:val="007923A5"/>
    <w:rsid w:val="00795D64"/>
    <w:rsid w:val="007961DF"/>
    <w:rsid w:val="007A7B93"/>
    <w:rsid w:val="007B35BB"/>
    <w:rsid w:val="007B5EC5"/>
    <w:rsid w:val="007C1682"/>
    <w:rsid w:val="007C1ED8"/>
    <w:rsid w:val="007C4472"/>
    <w:rsid w:val="007C6AB3"/>
    <w:rsid w:val="007C7082"/>
    <w:rsid w:val="007D29E8"/>
    <w:rsid w:val="007D728A"/>
    <w:rsid w:val="007E0390"/>
    <w:rsid w:val="007F0F48"/>
    <w:rsid w:val="007F32B9"/>
    <w:rsid w:val="007F4F57"/>
    <w:rsid w:val="00800E72"/>
    <w:rsid w:val="0080273A"/>
    <w:rsid w:val="00805CA9"/>
    <w:rsid w:val="00810944"/>
    <w:rsid w:val="008125B6"/>
    <w:rsid w:val="008237F8"/>
    <w:rsid w:val="00825083"/>
    <w:rsid w:val="0082798D"/>
    <w:rsid w:val="00842209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5D46"/>
    <w:rsid w:val="008D0610"/>
    <w:rsid w:val="008D6588"/>
    <w:rsid w:val="008E0D53"/>
    <w:rsid w:val="008E2523"/>
    <w:rsid w:val="008E6BD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4E1E"/>
    <w:rsid w:val="00936E0C"/>
    <w:rsid w:val="009412FD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A7D3E"/>
    <w:rsid w:val="009B0C1C"/>
    <w:rsid w:val="009B2D05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2B50"/>
    <w:rsid w:val="009E3753"/>
    <w:rsid w:val="009E3A46"/>
    <w:rsid w:val="009E67CB"/>
    <w:rsid w:val="00A014BF"/>
    <w:rsid w:val="00A0207D"/>
    <w:rsid w:val="00A02515"/>
    <w:rsid w:val="00A03765"/>
    <w:rsid w:val="00A107C7"/>
    <w:rsid w:val="00A10ECA"/>
    <w:rsid w:val="00A13F5F"/>
    <w:rsid w:val="00A216F8"/>
    <w:rsid w:val="00A27C3A"/>
    <w:rsid w:val="00A336D0"/>
    <w:rsid w:val="00A3788B"/>
    <w:rsid w:val="00A43C31"/>
    <w:rsid w:val="00A45CAA"/>
    <w:rsid w:val="00A526A9"/>
    <w:rsid w:val="00A52CBF"/>
    <w:rsid w:val="00A54BCA"/>
    <w:rsid w:val="00A64124"/>
    <w:rsid w:val="00A76703"/>
    <w:rsid w:val="00A76D1C"/>
    <w:rsid w:val="00A87126"/>
    <w:rsid w:val="00A8742E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0D1E"/>
    <w:rsid w:val="00B0183D"/>
    <w:rsid w:val="00B0709A"/>
    <w:rsid w:val="00B25A7F"/>
    <w:rsid w:val="00B25D84"/>
    <w:rsid w:val="00B33C3B"/>
    <w:rsid w:val="00B34332"/>
    <w:rsid w:val="00B36E7E"/>
    <w:rsid w:val="00B37F8E"/>
    <w:rsid w:val="00B40F06"/>
    <w:rsid w:val="00B419D2"/>
    <w:rsid w:val="00B438BE"/>
    <w:rsid w:val="00B43F54"/>
    <w:rsid w:val="00B53787"/>
    <w:rsid w:val="00B5459E"/>
    <w:rsid w:val="00B55226"/>
    <w:rsid w:val="00B60C51"/>
    <w:rsid w:val="00B61C29"/>
    <w:rsid w:val="00B70812"/>
    <w:rsid w:val="00B77B2D"/>
    <w:rsid w:val="00B812A3"/>
    <w:rsid w:val="00B81C0F"/>
    <w:rsid w:val="00B82901"/>
    <w:rsid w:val="00B83BE3"/>
    <w:rsid w:val="00B905A1"/>
    <w:rsid w:val="00B970CE"/>
    <w:rsid w:val="00BA64D1"/>
    <w:rsid w:val="00BA7D0F"/>
    <w:rsid w:val="00BB50FB"/>
    <w:rsid w:val="00BC224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07B9B"/>
    <w:rsid w:val="00C10155"/>
    <w:rsid w:val="00C10BE9"/>
    <w:rsid w:val="00C1235B"/>
    <w:rsid w:val="00C15A9E"/>
    <w:rsid w:val="00C25D12"/>
    <w:rsid w:val="00C32921"/>
    <w:rsid w:val="00C3295E"/>
    <w:rsid w:val="00C35AF9"/>
    <w:rsid w:val="00C45CCD"/>
    <w:rsid w:val="00C50369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7F32"/>
    <w:rsid w:val="00CC6072"/>
    <w:rsid w:val="00CC7A4A"/>
    <w:rsid w:val="00CD421B"/>
    <w:rsid w:val="00CD470E"/>
    <w:rsid w:val="00CD76B0"/>
    <w:rsid w:val="00CE1C64"/>
    <w:rsid w:val="00CE1E3E"/>
    <w:rsid w:val="00CF1F0D"/>
    <w:rsid w:val="00CF28F7"/>
    <w:rsid w:val="00CF4EA1"/>
    <w:rsid w:val="00D00A88"/>
    <w:rsid w:val="00D03843"/>
    <w:rsid w:val="00D05D50"/>
    <w:rsid w:val="00D138B9"/>
    <w:rsid w:val="00D13EA0"/>
    <w:rsid w:val="00D165F4"/>
    <w:rsid w:val="00D3043F"/>
    <w:rsid w:val="00D31DAF"/>
    <w:rsid w:val="00D42E30"/>
    <w:rsid w:val="00D454A2"/>
    <w:rsid w:val="00D46F8D"/>
    <w:rsid w:val="00D55C04"/>
    <w:rsid w:val="00D55D19"/>
    <w:rsid w:val="00D6207C"/>
    <w:rsid w:val="00D645C1"/>
    <w:rsid w:val="00D64DC2"/>
    <w:rsid w:val="00D6593F"/>
    <w:rsid w:val="00D70385"/>
    <w:rsid w:val="00D76F9F"/>
    <w:rsid w:val="00D83EBC"/>
    <w:rsid w:val="00D84383"/>
    <w:rsid w:val="00D87DF9"/>
    <w:rsid w:val="00D90D5E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4B5F"/>
    <w:rsid w:val="00E3780B"/>
    <w:rsid w:val="00E40873"/>
    <w:rsid w:val="00E4315D"/>
    <w:rsid w:val="00E44337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67F87"/>
    <w:rsid w:val="00E70119"/>
    <w:rsid w:val="00E71295"/>
    <w:rsid w:val="00E72216"/>
    <w:rsid w:val="00E72FBC"/>
    <w:rsid w:val="00E76ED4"/>
    <w:rsid w:val="00E77DEB"/>
    <w:rsid w:val="00E80496"/>
    <w:rsid w:val="00E91AA4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7DA2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5027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309B"/>
    <w:rsid w:val="00F863A0"/>
    <w:rsid w:val="00F9553F"/>
    <w:rsid w:val="00FA41ED"/>
    <w:rsid w:val="00FA4D64"/>
    <w:rsid w:val="00FB2736"/>
    <w:rsid w:val="00FB71F2"/>
    <w:rsid w:val="00FC0DEE"/>
    <w:rsid w:val="00FC1D82"/>
    <w:rsid w:val="00FC378C"/>
    <w:rsid w:val="00FC417C"/>
    <w:rsid w:val="00FD3414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387ACE76-C6FD-4046-B851-0623012D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31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31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40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Default">
    <w:name w:val="Default"/>
    <w:rsid w:val="005B6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control" Target="activeX/activeX5.xml"/><Relationship Id="rId39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16.xml"/><Relationship Id="rId47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brigitte.rickli@be.ch" TargetMode="External"/><Relationship Id="rId25" Type="http://schemas.openxmlformats.org/officeDocument/2006/relationships/image" Target="media/image9.wmf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control" Target="activeX/activeX2.xml"/><Relationship Id="rId29" Type="http://schemas.openxmlformats.org/officeDocument/2006/relationships/control" Target="activeX/activeX8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4.xml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control" Target="activeX/activeX12.xml"/><Relationship Id="rId10" Type="http://schemas.openxmlformats.org/officeDocument/2006/relationships/webSettings" Target="webSettings.xml"/><Relationship Id="rId19" Type="http://schemas.openxmlformats.org/officeDocument/2006/relationships/control" Target="activeX/activeX1.xml"/><Relationship Id="rId31" Type="http://schemas.openxmlformats.org/officeDocument/2006/relationships/control" Target="activeX/activeX9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2FD006CAE48F588CC030DC4692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822BE-3A18-4B65-B673-735A4823EC00}"/>
      </w:docPartPr>
      <w:docPartBody>
        <w:p w:rsidR="005C5885" w:rsidRDefault="007350F1">
          <w:pPr>
            <w:pStyle w:val="DBB2FD006CAE48F588CC030DC469229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6"/>
    <w:rsid w:val="0003053D"/>
    <w:rsid w:val="00481903"/>
    <w:rsid w:val="00561CBE"/>
    <w:rsid w:val="005C5885"/>
    <w:rsid w:val="00720C83"/>
    <w:rsid w:val="007350F1"/>
    <w:rsid w:val="00D70B36"/>
    <w:rsid w:val="00E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50F1"/>
    <w:rPr>
      <w:vanish/>
      <w:color w:val="9CC2E5" w:themeColor="accent1" w:themeTint="99"/>
      <w:lang w:val="de-CH"/>
    </w:rPr>
  </w:style>
  <w:style w:type="paragraph" w:customStyle="1" w:styleId="373E6444590E439480EB692AD2BF2F24">
    <w:name w:val="373E6444590E439480EB692AD2BF2F24"/>
  </w:style>
  <w:style w:type="paragraph" w:customStyle="1" w:styleId="44CAFAFCDE8145B484D73EE93A9DEFA0">
    <w:name w:val="44CAFAFCDE8145B484D73EE93A9DEFA0"/>
  </w:style>
  <w:style w:type="paragraph" w:customStyle="1" w:styleId="D56D63BE5EE8485BB23920414A1BEBFA">
    <w:name w:val="D56D63BE5EE8485BB23920414A1BEBFA"/>
  </w:style>
  <w:style w:type="paragraph" w:customStyle="1" w:styleId="67E71CFF95CE445CB5190B816105981B">
    <w:name w:val="67E71CFF95CE445CB5190B816105981B"/>
  </w:style>
  <w:style w:type="paragraph" w:customStyle="1" w:styleId="67F7B68FFB934670A4E5ACE4F258B4F0">
    <w:name w:val="67F7B68FFB934670A4E5ACE4F258B4F0"/>
  </w:style>
  <w:style w:type="paragraph" w:customStyle="1" w:styleId="C1543E5384D8412FACF374E82D3AEC7C">
    <w:name w:val="C1543E5384D8412FACF374E82D3AEC7C"/>
  </w:style>
  <w:style w:type="paragraph" w:customStyle="1" w:styleId="E6CC7B17DB88468F897281A2C8D3A5CE">
    <w:name w:val="E6CC7B17DB88468F897281A2C8D3A5CE"/>
  </w:style>
  <w:style w:type="paragraph" w:customStyle="1" w:styleId="2BA887FBD6504EA9B462E4D1D9814830">
    <w:name w:val="2BA887FBD6504EA9B462E4D1D9814830"/>
  </w:style>
  <w:style w:type="paragraph" w:customStyle="1" w:styleId="D911D5BFB4F44DA19B5B532E4E63D219">
    <w:name w:val="D911D5BFB4F44DA19B5B532E4E63D219"/>
  </w:style>
  <w:style w:type="paragraph" w:customStyle="1" w:styleId="F0CF2694B1BC4772B9E8C903165AEF18">
    <w:name w:val="F0CF2694B1BC4772B9E8C903165AEF18"/>
  </w:style>
  <w:style w:type="paragraph" w:customStyle="1" w:styleId="7A8C2BFCACE346D8937DD362A7D694A3">
    <w:name w:val="7A8C2BFCACE346D8937DD362A7D694A3"/>
  </w:style>
  <w:style w:type="paragraph" w:customStyle="1" w:styleId="80CBCE3B61DC4EDA95F89CB93EBB7DD0">
    <w:name w:val="80CBCE3B61DC4EDA95F89CB93EBB7DD0"/>
  </w:style>
  <w:style w:type="paragraph" w:customStyle="1" w:styleId="C327C65DBC624B0991A558A4173190AE">
    <w:name w:val="C327C65DBC624B0991A558A4173190AE"/>
  </w:style>
  <w:style w:type="paragraph" w:customStyle="1" w:styleId="F0D0F92C41D04335AF421DE4BA3FBE2C">
    <w:name w:val="F0D0F92C41D04335AF421DE4BA3FBE2C"/>
  </w:style>
  <w:style w:type="paragraph" w:customStyle="1" w:styleId="2A67221971754E31A41F08B566366B0D">
    <w:name w:val="2A67221971754E31A41F08B566366B0D"/>
  </w:style>
  <w:style w:type="paragraph" w:customStyle="1" w:styleId="851C3E8B0E0549108C435826A3DDF7BE">
    <w:name w:val="851C3E8B0E0549108C435826A3DDF7BE"/>
  </w:style>
  <w:style w:type="paragraph" w:customStyle="1" w:styleId="E7EE0486A684416A9E541D119AE2CEC2">
    <w:name w:val="E7EE0486A684416A9E541D119AE2CEC2"/>
  </w:style>
  <w:style w:type="paragraph" w:customStyle="1" w:styleId="88806F3E61F94D24987B0D30BA9488FF">
    <w:name w:val="88806F3E61F94D24987B0D30BA9488FF"/>
  </w:style>
  <w:style w:type="paragraph" w:customStyle="1" w:styleId="DBB2FD006CAE48F588CC030DC4692292">
    <w:name w:val="DBB2FD006CAE48F588CC030DC4692292"/>
  </w:style>
  <w:style w:type="paragraph" w:customStyle="1" w:styleId="D3623D8CF1684D4D848F72193F429620">
    <w:name w:val="D3623D8CF1684D4D848F72193F429620"/>
    <w:rsid w:val="00D70B36"/>
  </w:style>
  <w:style w:type="paragraph" w:customStyle="1" w:styleId="C1D8952CF92743318EA0ACD4661D83B0">
    <w:name w:val="C1D8952CF92743318EA0ACD4661D83B0"/>
    <w:rsid w:val="00D70B36"/>
  </w:style>
  <w:style w:type="paragraph" w:customStyle="1" w:styleId="7D24F22FD29A41149323A54648CBCE43">
    <w:name w:val="7D24F22FD29A41149323A54648CBCE43"/>
    <w:rsid w:val="00D70B36"/>
  </w:style>
  <w:style w:type="paragraph" w:customStyle="1" w:styleId="193AD65B5ED14D3F936691DC1C183F1F">
    <w:name w:val="193AD65B5ED14D3F936691DC1C183F1F"/>
    <w:rsid w:val="00D70B36"/>
  </w:style>
  <w:style w:type="paragraph" w:customStyle="1" w:styleId="7F5D5C7B238B4AD2BF5449506F62B1DC">
    <w:name w:val="7F5D5C7B238B4AD2BF5449506F62B1DC"/>
    <w:rsid w:val="00D70B36"/>
  </w:style>
  <w:style w:type="paragraph" w:customStyle="1" w:styleId="8373DEF7DEA045D6A80FADBDD981EAEA">
    <w:name w:val="8373DEF7DEA045D6A80FADBDD981EAEA"/>
    <w:rsid w:val="00720C83"/>
  </w:style>
  <w:style w:type="paragraph" w:customStyle="1" w:styleId="4FF9E4705CBE435CB7489EACB7B1C54B">
    <w:name w:val="4FF9E4705CBE435CB7489EACB7B1C54B"/>
    <w:rsid w:val="00EB7A46"/>
  </w:style>
  <w:style w:type="paragraph" w:customStyle="1" w:styleId="434FAAD6D1C9430682320CADF934505A">
    <w:name w:val="434FAAD6D1C9430682320CADF934505A"/>
    <w:rsid w:val="00EB7A46"/>
  </w:style>
  <w:style w:type="paragraph" w:customStyle="1" w:styleId="78500E8839A7423DBAD6AA0136ED3320">
    <w:name w:val="78500E8839A7423DBAD6AA0136ED3320"/>
    <w:rsid w:val="00EB7A46"/>
  </w:style>
  <w:style w:type="paragraph" w:customStyle="1" w:styleId="2BCD74D0C4C749EBAAA02C631DC5E969">
    <w:name w:val="2BCD74D0C4C749EBAAA02C631DC5E969"/>
    <w:rsid w:val="00EB7A46"/>
  </w:style>
  <w:style w:type="paragraph" w:customStyle="1" w:styleId="98DA9AC7DE014095992EF6C2D958B89F">
    <w:name w:val="98DA9AC7DE014095992EF6C2D958B89F"/>
    <w:rsid w:val="00EB7A46"/>
  </w:style>
  <w:style w:type="paragraph" w:customStyle="1" w:styleId="696A03A5DFFD41B1BCC59ED72557647D">
    <w:name w:val="696A03A5DFFD41B1BCC59ED72557647D"/>
    <w:rsid w:val="00EB7A46"/>
  </w:style>
  <w:style w:type="paragraph" w:customStyle="1" w:styleId="843DAB6394A74B82BF651B6F6EA4CC54">
    <w:name w:val="843DAB6394A74B82BF651B6F6EA4CC54"/>
    <w:rsid w:val="00EB7A46"/>
  </w:style>
  <w:style w:type="paragraph" w:customStyle="1" w:styleId="D57D017177B540329D8C8D902B71142A">
    <w:name w:val="D57D017177B540329D8C8D902B71142A"/>
    <w:rsid w:val="00EB7A46"/>
  </w:style>
  <w:style w:type="paragraph" w:customStyle="1" w:styleId="C3BC7B0948A44694ADF8A60490BCA880">
    <w:name w:val="C3BC7B0948A44694ADF8A60490BCA880"/>
    <w:rsid w:val="00EB7A46"/>
  </w:style>
  <w:style w:type="paragraph" w:customStyle="1" w:styleId="C7F4BC5151FA4573A26A45A1C2A66444">
    <w:name w:val="C7F4BC5151FA4573A26A45A1C2A66444"/>
    <w:rsid w:val="00EB7A46"/>
  </w:style>
  <w:style w:type="paragraph" w:customStyle="1" w:styleId="3AA385CF0C6B4B68B1C8446A96A4D993">
    <w:name w:val="3AA385CF0C6B4B68B1C8446A96A4D993"/>
    <w:rsid w:val="00EB7A46"/>
  </w:style>
  <w:style w:type="paragraph" w:customStyle="1" w:styleId="AC80C567AF084427800A6E90174A3EB2">
    <w:name w:val="AC80C567AF084427800A6E90174A3EB2"/>
    <w:rsid w:val="00EB7A46"/>
  </w:style>
  <w:style w:type="paragraph" w:customStyle="1" w:styleId="24EE41C93C744D8ABE503D19D9A84DD4">
    <w:name w:val="24EE41C93C744D8ABE503D19D9A84DD4"/>
    <w:rsid w:val="00EB7A46"/>
  </w:style>
  <w:style w:type="paragraph" w:customStyle="1" w:styleId="9EE6CA1F9CCC4B4382D4BF4FBF27056B">
    <w:name w:val="9EE6CA1F9CCC4B4382D4BF4FBF27056B"/>
    <w:rsid w:val="00EB7A46"/>
  </w:style>
  <w:style w:type="paragraph" w:customStyle="1" w:styleId="ED6E4F629A5948FA89CC2B86003A30BA">
    <w:name w:val="ED6E4F629A5948FA89CC2B86003A30BA"/>
    <w:rsid w:val="00EB7A46"/>
  </w:style>
  <w:style w:type="paragraph" w:customStyle="1" w:styleId="AE83D38A0447489881EC440C56D9D872">
    <w:name w:val="AE83D38A0447489881EC440C56D9D872"/>
    <w:rsid w:val="00EB7A46"/>
  </w:style>
  <w:style w:type="paragraph" w:customStyle="1" w:styleId="9190E8FD729D4009B7B3F03DCF9F972F">
    <w:name w:val="9190E8FD729D4009B7B3F03DCF9F972F"/>
    <w:rsid w:val="00EB7A46"/>
  </w:style>
  <w:style w:type="paragraph" w:customStyle="1" w:styleId="3052866FE46B455E855975D0CDCC8990">
    <w:name w:val="3052866FE46B455E855975D0CDCC8990"/>
    <w:rsid w:val="0003053D"/>
  </w:style>
  <w:style w:type="paragraph" w:customStyle="1" w:styleId="3599E31FB4F543E3AD39C1B46F2C3D5D">
    <w:name w:val="3599E31FB4F543E3AD39C1B46F2C3D5D"/>
    <w:rsid w:val="00030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</officeatwork>
</file>

<file path=customXml/item2.xml><?xml version="1.0" encoding="utf-8"?>
<officeatwork xmlns="http://schemas.officeatwork.com/CustomXMLPart">
  <SenderBlock>Bildungs- und Kulturdirektion
Amt für Kindergarten, Volksschule und Beratung
Abteilung Erziehungsberatung</SenderBlock>
  <Signature1>Brigitte Rickli</Signature1>
  <Signature2/>
  <Introduction>Sehr geehrte Damen und Herren</Introduction>
  <Closing>Freundliche Grüsse</Closing>
  <DeliveryOption/>
  <Organisation/>
  <PlaceAndDate>28. Januar 2020</PlaceAndDate>
  <Footer/>
  <AddressSingleLine>Bildungs- und Kulturdirektion, Sulgeneckstrasse 70, 3005 Bern</AddressSingleLine>
  <tab>	</tab>
  <Page>Seiten</Page>
  <Author>Brigitte Rickli</Author>
  <Closing2/>
  <Reference_Label>Unsere Referenz: </Reference_Label>
  <Reference/>
  <AbsenderFettL/>
  <AbsenderFettR>Erziehungsberatung Leitung</AbsenderFettR>
  <DLaufnummer/>
  <YourReference/>
  <YourReference_Label>Ihre Referenz: </YourReference_Label>
  <RecipientAddress/>
  <Classification/>
  <GLaufnummer>2019.ERZ.931</GLaufnummer>
</officeatwork>
</file>

<file path=customXml/item3.xml><?xml version="1.0" encoding="utf-8"?>
<officeatwork xmlns="http://schemas.officeatwork.com/Formulas">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3AE0-B672-42EE-AE0F-11B7E15035A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5742EB2D-D426-4D0D-A0E2-0D05B0D8D63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19A7527B-555E-4F28-B982-BB6E898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Brigitte Rickli</dc:creator>
  <cp:keywords/>
  <dc:description/>
  <cp:lastModifiedBy>Rickli Brigitte, BKD-AKVB-EB</cp:lastModifiedBy>
  <cp:revision>2</cp:revision>
  <cp:lastPrinted>2007-07-31T16:59:00Z</cp:lastPrinted>
  <dcterms:created xsi:type="dcterms:W3CDTF">2022-01-03T10:59:00Z</dcterms:created>
  <dcterms:modified xsi:type="dcterms:W3CDTF">2022-01-03T10:59:00Z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Brigitte Rickli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</Properties>
</file>